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1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nawzajem ulegli z szacunku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sobie nawzajem w 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jedni drugim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Ulegając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jedni drugim, trwając w bojaźni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sobie poddani z Chrystusowej bojaźni: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cześć Chrystusowi, podporządkowujcie się sobie wzajemnie,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podlegli sobie nawzajem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підкоряючись одне одному в страсі Христовім.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Boga bądźcie posłuszni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Podporządkowujcie się jedni drugim w bojaźni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podporządkowani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Chrystusa okazujcie sobie nawzajem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2024-04-30T01:05:30Z</dcterms:modified>
</cp:coreProperties>
</file>