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3674"/>
        <w:gridCol w:w="3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2024-04-30T00:33:55Z</dcterms:modified>
</cp:coreProperties>
</file>