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zgromadzenie jest poddane Pomazańcowi tak i żony własnym mężom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 Zgromadzenie ulega* Chrystusowi, tak i żony mężom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(społeczność) wywołanych podporządkowuje się* Pomazańcowi, tak i kobiety mężom we wszystkim.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zgromadzenie jest poddane Pomazańcowi tak i żony własnym mężom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 Kościół ulega Chrystusowi, żony niech to czynią względem mężów,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kościół poddany jest Chrystusowi, tak też żony swoim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tedy kościół poddany jest Chrystusowi, tak też żony mężom swoim we wszystkiem.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kościół poddany jest Chrystusowi, tak też żony swoim mężom we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Kościół poddany jest Chrystusowi, tak i żony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Kościół podlega Chrystusowi, tak i żony mężom swoim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Kościół jest poddany Chrystusowi, tak też żony niech będą poddane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Kościół jest poddany Chrystusowi we wszystkim, tak żony niech będą poddane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jak Kościół jest poddany Chrystusowi, tak i żony mężom we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Kościół jest podporządkowany Chrystusowi, tak samo żony niech będą we wszystkim podporządkowane mężom.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Kościół podległy Chrystusowi, tak niech żony będą podległe we wszystkim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церква кориться Христові, так і дружини - чоловікам у всьому.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Zgromadzenie Wybranych jest we wszystkim posłuszne Chrystusowi, tak i żony powinny być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Wspólnota Mesjaniczna podporządkowuje się Mesjaszowi, tak i żony powinny podporządkowywać się swym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jak zbór jest podporządkowany Chrystusowi, tak i żony niech będą swym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kościół jest uległy wobec Chrystusa, tak wy macie być we wszystkim uległe wobec swoich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uległe  jest (w  gr.  strony  bierna  i zwrotna wyrażone są tak samo).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"jest podporządkowana".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2024-04-30T01:28:01Z</dcterms:modified>
</cp:coreProperties>
</file>