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jako wspaniałe zgromadzenie nie mające plamę lub zmarszczkę lub coś z takich ale aby byłoby święte i nienaganne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 sobie stawić Zgromadzenie chwalebne, nie mające plamy ani zmarszczki, ani żadnej z tych rzeczy, ale żeby było święte i nieskalane.*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postawiłby przy On sobie samym (jako) dostojną (społeczność) wywołanych nie mającą plamy, lub zmarszczki, lub coś (z) takich, ale aby byłaby święta i niewinna.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(jako) wspaniałe zgromadzenie nie mające plamę lub zmarszczkę lub coś (z) takich ale aby byłoby święte i nienaganne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11:2&lt;/x&gt;; &lt;x&gt;560 1:4&lt;/x&gt;; &lt;x&gt;580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2024-04-30T01:30:07Z</dcterms:modified>
</cp:coreProperties>
</file>