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Nierząd* zaś i wszelka nieczystość lub chciwość niech nawet nie będą wymieniane wśród was – jak przystoi świętym**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 zaś i nieczystość każda lub zachłanność ani niech będzie wymieniana wśród was, tak jak przystoi świętym*,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tak, jak przystoi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6:18&lt;/x&gt;;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Pismo św.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2024-04-30T04:37:27Z</dcterms:modified>
</cp:coreProperties>
</file>