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3472"/>
        <w:gridCol w:w="4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członki jesteśmy ciała Jego z ciała Jego i z kości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członkami Jego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członkami jesteśmy Ciała Jego*.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członki jesteśmy ciała Jego z ciała Jego i z kości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6:15&lt;/x&gt;; &lt;x&gt;530 12:12&lt;/x&gt;; &lt;x&gt;560 1:23&lt;/x&gt;; &lt;x&gt;580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"Jego i z kości Jego": "Jego z ciała Jego i z kości Jego": "Jego z ciała Jego i ust 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2024-04-30T05:27:55Z</dcterms:modified>
</cp:coreProperties>
</file>