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opuści człowiek ojca i matkę i połączy się ze swą żoną, i będą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 pozostawi człowiek ojca i matkę i dołączy się do kobiety jego*. I będą oboje ku ciału jednemu**·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pozostawi człowiek ojca Jego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10:7-8&lt;/x&gt;; &lt;x&gt;530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,,ku ciału jednemu" - możliwe: "ciałem jednym".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2024-04-30T01:15:55Z</dcterms:modified>
</cp:coreProperties>
</file>