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zwodzi pustymi słowami z powodu tych bowiem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słowami,* bo z ich powodu gniew Boży** przychodzi na synów nieposłuszeństwa.***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was niech zwodzi pustymi słowami, z powodu tych bowiem przychodzi gniew Boga na synów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zwodzi pustymi słowami z powodu tych bowiem przychodzi gniew Boga na synów nieposłuszeństwa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24:4&lt;/x&gt;; &lt;x&gt;480 13:5&lt;/x&gt;; &lt;x&gt;490 21:8&lt;/x&gt;; &lt;x&gt;580 2:4&lt;/x&gt;; &lt;x&gt;600 2:3&lt;/x&gt;; 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Hebr. ozn. ludzi nieposłusznych.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2024-04-30T04:34:09Z</dcterms:modified>
</cp:coreProperties>
</file>