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01"/>
        <w:gridCol w:w="3557"/>
        <w:gridCol w:w="39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stawajcie się wspólnikami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więc ich wspólnikami.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więc stawajcie się współuczestniczącymi z nimi;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stawajcie się wspólnikami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zatem ich wspólnikami.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więc ich wspólnikami.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bądźcież tedy uczestnikami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bądźcież tedy uczestnikami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miejcie więc z nimi nic wspólnego!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tedy wspólnikami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miejcie z nimi nic wspólnego.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miejcie z nimi nic wspólnego.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Obyście nie zostali ich wspólnikami!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więc nie miejcie z nimi nic wspólnego.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stawajcie się ich wspólnikami.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Отож, не ставайте їхніми спільниками,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nie stawajcie się ich współuczestnikami.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dołączajcie więc do nich!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stawajcie się ich współuczestnikami;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Unikajcie więc towarzystwa takich ludzi!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2024-04-30T03:50:49Z</dcterms:modified>
</cp:coreProperties>
</file>