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stawajcie się współuczestniczącymi z nimi;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2024-04-30T04:54:07Z</dcterms:modified>
</cp:coreProperties>
</file>