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7"/>
        <w:gridCol w:w="5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pociągany bowiem z dwóch pragnienie mając ku odejść i razem z Pomazańcem być wielce bardziej lepsze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Pociąga mnie zaś jedno i drugie: Mam pragnienie odejść i być z Chrystusem,* bo to o wiele lepsze;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Obejmowany jestem zaś z dwóch*, pożądanie mając ku rozwiązać** i razem z Pomazańcem być, wielce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[bowiem]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bardziej lepsze;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pociągany bowiem z dwóch pragnienie mając ku odejść i razem z Pomazańcem być wielce bardziej lepsze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Pociąga mnie jedno i drugie. Chciałbym stąd odejść i być z Chrystusem, bo to o wiele lepsze.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Jedno i drugie bowiem mnie naciska: chcę odejść i być z Chrystusem,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wiele lepsze;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jestem ściśniony od tego obojga, pragnąc być rozwiązany, a być z Chrystusem, bo to daleko lepiej: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ściśnion ze dwojga: pragnienie mając rozwiązanym być i być z Chrystusem - barzo daleko lepiej,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dwóch stron doznaję nalegania: pragnę odejść, a być z Chrystusem, bo to o wiele lepsze;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jedno i drugie mnie pociąga: pragnę rozstać się z życiem i być z Chrystusem, bo to daleko lepiej;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Obydwie możliwości są przede mną: chciałbym umrzeć i być z Chrystusem, bo to znacznie lepsze,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Dręczy mnie podwójne pragnienie: chcę odejść, aby być z Chrystusem, co byłoby o wiele lepsze,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Walczą we mnie te dwa [dążenia]: pragnę, aby umrzeć i być z Chrystusem, bo przecież to o wiele lepsze;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jedno, i drugie mnie pociąga; chciałbym umrzeć i być z Chrystusem, bo to o wiele lepsze,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Nęci mnie jedno i drugie. Pragnę rozstać się z życiem i być z Chrystusem, co byłoby lepsze,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 й друге вабить мене: маю бажання розв'язатися з тілом і бути з Христом, бо це набагато краще;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jestem przynaglany z dwóch powodów. Mam pragnienie by odejść i być razem z Chrystusem, bo to daleko bardziej lepsze;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Staję przed dylematem: pragnę odejść, aby być z Mesjaszem - to daleko lepsze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pod naciskiem tych dwóch rzeczy; ale czego istotnie pragnę, to zostać uwolnionym i być z Chrystusem, bo to oczywiście jest o wiele lepsze.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zarówno śmierci, jak i życia. Gdybym zakończył życie, to znalazłbym się już z Jezusem—a to jest coś, o czym marzę.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stron.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"ku rozwiązać" - sens: aby rozwiązać; "rozwiązać" znaczy tu "umrzeć".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2024-03-29T05:36:45Z</dcterms:modified>
</cp:coreProperties>
</file>