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wiem na pewno, że pozostanę i że przy was wszystkich będę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będąc przekonany wiem, że pozostanę i trwać będę przy wszystkich was ku waszemu postępowi i radości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będąc przekonany wiem że pozostanę i będę trwać razem przy wszystkich was ku waszemu postępowi i radości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Tak. Wiem, że pozostanę. Będę przy was wszystkich, byście robili postępy i czerpali radość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że pozostanę i będę z wami wszystkimi dla waszego rozwoju i radości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tego pewien, wiem, iż zostanę i z wami wszystkimi pomieszkam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tym ufność mając, wiem, iż zostanę i zetrwam wszytkim wam, ku waszemu pomnożeniu i weselu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ufny w to, wiem, że pozostanę, i to pozostanę nadal dla was wszystkich, dla waszego postępu i radości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wiem na pewno, że pozostanę przy życiu i będę z wami wszystkimi, abyście robili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jednak na pewno, że pozostanę przy życiu i będę wam wszystkim służył dla waszego rozwoju i radości płynącej z 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 tym przekonany, wiem, że pozostanę z wami wszystkimi, abyście czynili postępy i radowali się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tym będąc przekonany wiem, że pozostanę i że dla was wszystkich żyć będę: dla waszego postępu i radości opartej na wierze,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 całą pewnością, że pozostanę z wami wszystkimi tak długo, jak będzie trzeba dla waszego rozwoju i radości, która płynie z 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jestem przekonany, że będę żył nadal i pozostanę wśród wszystkich dla waszego dalszego rozwoju i radości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з певністю знаю, що залишуся і буду з усіма вами - для вашого поступу й радости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będąc tak ufny, wiem, że zostanę i będę trwał z wami wszystkimi, w celu waszego posuwania się naprzód oraz radości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jestem tego pewien; wiem zatem, że zostanę dalej z wami, aby pomóc wam wzrastać w wierze i radować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Ufając więc w to, wiem, że pozostanę i że będę przebywał z wami wszystkimi dla waszego postępu i radości związanej z waszą wiarą,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pewność, że tak właśnie się stanie—że zostanę jeszcze z wami, aby dbać o wasz duchowy wzrost i pomóc wam czerpać radość z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2024-04-26T11:39:20Z</dcterms:modified>
</cp:coreProperties>
</file>