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dla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postępujcie, (jak przystało ludziom wolnym),* w sposób godny** ewangelii Chrystusa, abym czy przyjdę i was zobaczę, czy nieobecny usłyszę, co się u was dzieje, (wiedział), że stoicie w jednym duchu, jednomyślnie*** walcząc wspólnie**** w wierze ewangelii*****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w sposób godny dobrej nowiny Pomazańca żyjcie jako obywatele, aby czy to przyszedłszy i zobaczywszy was, czy to będąc nieobecny, słyszałbym o was, że trwacie w jednym duchu, jedną duszą walcząc razem (dla) wiary* dobrej nowiny**,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(dla) wiary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obywatelsku, πολιτεύεσθε, co może nawiązywać do tego, że Filipianie żyli w mieście z przywilejami kolonii rzymskiej.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4:1&lt;/x&gt;; &lt;x&gt;580 1:10&lt;/x&gt;;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jednomyślnie, μιᾷ  ψυχῇ, idiom: w jednej duszy.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Tj.:  (1)  w  wierze,  którą  jest  ewangelia (gen. appositivus); (2) w wierze, która wypływa z ewangelii (gen. auctoris, źródła); (3)  w  wierze  zawartej  w  ewangelii  (gen. obiectivus). Wiara może być w tym przyp. pojmowana w kategoriach zbioru prawd.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"wiarą".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Mało prawdopodobne: "w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2024-04-26T10:59:31Z</dcterms:modified>
</cp:coreProperties>
</file>