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3375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wspomnieniem o was*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 przy każdym wspomnieniu (o)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&lt;x&gt;530 1:4&lt;/x&gt;; &lt;x&gt;560 1:16&lt;/x&gt;; 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2024-03-29T12:05:32Z</dcterms:modified>
</cp:coreProperties>
</file>