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który zobaczyliście* u mnie, a  (o którym) teraz w związku ze mną słyszycie.**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samą walkę mając, jaką zobaczyliście we mnie i teraz słyszycie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sam bój mając jaki zobaczyliście we mnie i teraz słyszycie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2024-04-24T01:25:08Z</dcterms:modified>
</cp:coreProperties>
</file>