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7"/>
        <w:gridCol w:w="3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2024-05-07T19:32:47Z</dcterms:modified>
</cp:coreProperties>
</file>