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Pomazańcu Jezusie pozdrawiają was ci razem ze mną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Chrystusie Jezusie. Pozdrawiają was bracia,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każdego świętego* w Pomazańcu Jezusie. Pozdrawiają was (ci) razem ze mną bracia.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Pomazańcu Jezusie pozdrawiają was (ci) razem ze mną bracia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chrześcijaninie.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2024-05-08T16:17:59Z</dcterms:modified>
</cp:coreProperties>
</file>