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 wszystkim i w Nim trwa wszystko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istnieje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wszytkimi, a wszytko w nim stoi,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ma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wszystkimi rzeczami i wszystko na nim jest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 wszystko istnieje dzięki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przed wszystkim, wszystko na Nim jest oparte.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ponad wszystkim, a wszystko istnieje dzięki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раніший з усіх, і все існує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istniał przed wszystkim i On spaja wszystko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innym i za jego pośrednictwem wszystko inne zostało powołane do istnienia,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cokolwiek powstało, On już był. Wszystko istnieje dzięki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2024-03-29T00:15:48Z</dcterms:modified>
</cp:coreProperties>
</file>