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7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która jest odłożona dla was w niebiosach o której wcześniej usłyszeliście w słowie prawdy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nadziei,* odłożonej dla was w niebiosach,** o której już słyszeliście w Słowie prawdy ewangelii,***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nadziei*, (tej)** odłożonej (dla) was w niebiosach, (o) której wcześniej usłyszeliście w słowie prawdy dobrej nowiny,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która jest odłożona (dla) was w niebiosach (o) której wcześniej usłyszeliście w słowie prawdy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Pobudza was do tego nadzieja, której wypełnienie czeka na was w niebie. Słyszeliście o niej w Słowie prawdy, dobrej nowinie,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odłożonej dla was w niebie. O niej to przedtem słyszeliście w słowie prawdy ewangelii;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nadziei onej wam odłożonej w niebiesiech, o którejście przedtem słyszeli przez słowo prawdy, to jest Ewangielii,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nadzieje, która jest wam odłożona w niebie, którąście słyszeli w słowie prawdy Ewanielijej,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[nagrody] odłożonej dla was w niebie. O niej to już przedtem usłyszeliście dzięki głoszeniu prawdy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nadziei, która jest przygotowana dla was w niebie; o niej to słyszeliście już przedtem w ewangelicznym Słowie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otrzymania tego, co przygotowano dla was w niebiosach. O niej wcześniej usłyszeliście w słowie prawdy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przygotowane dla was w niebie spełnienie nadziei. Wcześniej słyszeliście już o niej w słowie prawdy -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racji tej nadziei, która już jest dla was odłożona w niebie. Dowiedzieliście się o niej ze słowa prawdy, zawartego w 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wpływem nadziei na to, co jest dla nas przygotowane w niebie; słyszeliście o niej już wcześniej dzięki prawdziwym słowom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(spełnienia się) nadziei w niebie. Słyszeliście już o niej przedtem, kiedy wam głoszono prawdziwą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надії, що збережена для вас на небі, про що ви раніше чули в правдивому слові благої вістки,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z powodu nadziei złożonej dla was w niebiosach, o której wcześniej usłyszeliście w słowie prawdy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one wypływają z ufnej nadziei, że otrzymacie to, co przyszykowano dla was w niebie. Słyszeliście już o tym w orędziu o prawdzie. Ta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nadzieję zachowaną dla was w niebiosach. O tejże nadziei usłyszeliście przedtem dzięki opowiadaniu prawdy tej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niebie czeka was nagroda, o której dowiedzieliście się słuchając prawdziwej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1:18&lt;/x&gt;; &lt;x&gt;560 4:4&lt;/x&gt;; &lt;x&gt;580 1:23&lt;/x&gt;; &lt;x&gt;630 2:13&lt;/x&gt;;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11:10&lt;/x&gt;; 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 przedmiocie nadziei.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rodzajnik. Rodzajniki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2024-04-19T03:50:00Z</dcterms:modified>
</cp:coreProperties>
</file>