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3619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dotknij, i nie skosztuj, i nie spróbuj",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2024-05-01T18:17:13Z</dcterms:modified>
</cp:coreProperties>
</file>