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8"/>
        <w:gridCol w:w="3084"/>
        <w:gridCol w:w="4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której są wszystkie skarby mądrości i poznania ukryte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są ukryte wszelkie skarby* mądrości** i poznania.***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której* są wszystkie skarby mądrości i poznania zakryte.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której są wszystkie skarby mądrości i poznania ukryte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zawarte są wszystkie skarby mądrości i poznania.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są ukryte wszystkie skarby mądrości i poznania.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skryte są wszystkie skarby mądrości i umiejętności.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skryte są wszytkie skarby mądrości i umiejętności.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wszystkie skarby mądrości i wiedzy są ukryte.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są ukryte wszystkie skarby mądrości i poznania.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są ukryte wszystkie skarby mądrości i poznania.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ukryte są wszystkie skarby mądrości i 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są odsłonięte wszystkie skarby mądrości i poznania.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 są ukryte wszystkie skarby mądrości i wiedzy.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są wszystkie skarby mądrości i poznania.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якому сховані всі скарби премудрости й пізнання.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są ukryte wszystkie skarby mądrości oraz wyższego poznania.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 Nim są ukryte wszystkie skarby mądrości i poznania.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są starannie skryte wszelkie skarby mądrości i poznania.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 Nim bowiem kryją się niewyczerpane bogactwa mądrości i wiedzy.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11:33&lt;/x&gt;; &lt;x&gt;530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1:24&lt;/x&gt;; &lt;x&gt;530 2:5-7&lt;/x&gt;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Fałszywi nauczyciele akcentowali poznanie (γνῶσις ) jako środek do zbawienia. Paweł przeciwstawia im Chrystusa. To w Nim ukryte są wszelkie skarby mądrości i poznania.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2:3-5&lt;/x&gt;; &lt;x&gt;290 45:3&lt;/x&gt;; &lt;x&gt;560 3:19&lt;/x&gt;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Gramatycznie możliwe: "w którym".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2024-05-01T15:23:43Z</dcterms:modified>
</cp:coreProperties>
</file>