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19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Pomazańca Jezusa Pana w Nim 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przyjęliście* Jezusa Chrystusa, Pana, tak w Nim żyjcie,**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przyjęliście Pomazańca Jezusa, Pana, w Nim chodźcie*,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Pomazańca Jezusa Pana w Nim chodźcie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chodźcie; temat więzi wierzącego z Chrystusem przewija się przez cały List: &lt;x&gt;580 1:2&lt;/x&gt;, 27-28;&lt;x&gt;580 2:7&lt;/x&gt;, 10-13, 20;&lt;x&gt;580 3:1&lt;/x&gt;,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8:4&lt;/x&gt;; &lt;x&gt;550 5:16&lt;/x&gt;; &lt;x&gt;560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i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2024-05-01T17:11:14Z</dcterms:modified>
</cp:coreProperties>
</file>