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4"/>
        <w:gridCol w:w="3121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 w górze myślcie nie o tych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o tym, co w górze, nie o tym, co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 tych) w górze myślcie, nie (o tych) na ziemi;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 tych) w górze myślcie nie (o tych)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o tym, co w górze, nie o tym,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o tym, co w górze, nie o tym,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tem, co jest w górze, myślcie, nie o tem, co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wzgórę jest, miłujcie, nie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tego, co w górze, nie do tego,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co w górze, myślcie, nie o tym,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też o tym, co w górze, a nie o tym, co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Rozmyślajcie o tym, co przewyższa rzeczy ziemskie,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 co u góry myślcie, nie o tym, co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Kierujcie swoje myśli wzwyż, a nie ku sprawom przyziemnym.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Zdążajcie do tego, co w górze, a nie do tego,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Думайте про горішнє, - не про земне.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 w górze rozmyślajcie nie o tych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Skupcie myśli na tym, co na górze, a nie na tym, co tu,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skupiajcie umysły na tym, co w górze, a nie na tym,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nieba niech będą dla was ważniejsze od ziemskich.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6:33&lt;/x&gt;; &lt;x&gt;520 8:5-6&lt;/x&gt;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2024-05-07T06:12:19Z</dcterms:modified>
</cp:coreProperties>
</file>