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1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modlitwie,* czuwając w niej** z dziękczynieniem,***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Modlitwie przy trwajcie niezłomnie, czuwając w niej w dziękowaniu,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modlitwie trwajcie niezłomnie przy czuwając w niej w dziękczynieniu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2:42&lt;/x&gt;; &lt;x&gt;520 12:12&lt;/x&gt;; &lt;x&gt;590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26:41&lt;/x&gt;; &lt;x&gt;490 18:1&lt;/x&gt;;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2024-05-05T02:13:47Z</dcterms:modified>
</cp:coreProperties>
</file>