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Jezus,* oby wyprostował naszą drogę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i Ojciec nasz i Pan nasz, Jezus, oby wyprostował drogę naszą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2024-05-07T19:17:21Z</dcterms:modified>
</cp:coreProperties>
</file>