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jeden jednego tak jak i 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nawzajem* i budujcie jeden drugiego** – co też czynicie.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zachęcajcie jedni drugich i budujcie jeden jednego, jak i 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jeden jednego tak, jak i 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nawzajem i budujcie jeden drugiego — co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się wzajemnie, jak to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napominajcie jedni drugich i budujcie jeden drugiego, jako i 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społecznie i budujcie jeden drugiego, jako i 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wzajemnie i budujcie jedni drugich, jak to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napominajcie się nawzajem i budujcie jeden drugiego, co też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się nawzajem, jak to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pokrzepiajcie się wzajemnie i umacniajcie jeden drugiego, jak to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zachęcajcie się nawzajem i budujcie jeden drugiego, jak też właśnie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pocieszajcie się i umacniajcie nawzajem, jak to jest u was w zwyczaju.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wzajemnie i budujcie jedni drugich dobrym przykładem, jak to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втішайте одне одного, і розбудовуйте одне одного, як ви ото й 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oraz budujcie jeden drugiego, tak jak też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pokrzepiajcie się nawzajem i budujcie jeden drugiego, tak jak to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jedni drugich pocieszajcie i jedni drugich budujcie, jak to istotnie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Podnoście się więc nawzajem na duchu i umacniajcie się w wierze, co z resztą już czynicie.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&lt;x&gt;530 10:23&lt;/x&gt;; &lt;x&gt;530 14:4&lt;/x&gt;; &lt;x&gt;560 2:22&lt;/x&gt;; &lt;x&gt;560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2024-05-20T17:26:13Z</dcterms:modified>
</cp:coreProperties>
</file>