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38"/>
        <w:gridCol w:w="4529"/>
        <w:gridCol w:w="2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2024-06-02T09:27:40Z</dcterms:modified>
</cp:coreProperties>
</file>