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2"/>
        <w:gridCol w:w="3470"/>
        <w:gridCol w:w="4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trzymajcie się z dala.*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niegodziwości powstrzymujcie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z dala od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pozoru zła powstrzymujcie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podobieństwa złości się wstrzymywajcie.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wszelakiego podobieństwa złego się powściągajcie.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z dala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zła się powstrzymujcie.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unikajcie wszystkiego, co 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zepsucia trzymajcie się z dala.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Wystrzegajcie się nawet cienia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wszystkiego,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стримуйтеся від усього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z dala od każdej formy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unikajcie zła we wszelkiej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Powstrzymujcie się od wszelkiej formy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wszelkiego rodzaju zła!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(...) zła, ἀπὸ  παντὸς  εἴδους  πονηροῦ ἀπέχεσθε : może zatem chodzić nie tylko o grzech, ale i o to, co jest jego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1:1&lt;/x&gt;; &lt;x&gt;220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2024-05-20T13:11:22Z</dcterms:modified>
</cp:coreProperties>
</file>