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z pocałowaniem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 wszytkę w pocałowaniu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braci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i serdecznie ucałujcie wszystkich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всіх братів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serdecznie pozdrówcie od nas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2024-06-02T09:25:24Z</dcterms:modified>
</cp:coreProperties>
</file>