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7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bracia nie jesteście w ciemności aby ten dzień was jak złodziej pochwyciłby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jesteście w ciemności,* aby ten dzień zaskoczył was jak złodziej.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bracia, nie jesteście w ciemności, aby dzień* was jak kradnący** złapałby,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bracia nie jesteście w ciemności aby (ten) dzień was jak złodziej pochwyciłby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jesteście w ciemności, aby ten dzień miał was zaskoczyć jak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bracia, nie jesteście w ciemności, aby ten dzień zaskoczył was jak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bracia! nie jesteście w ciemności, aby was on dzień jako złodziej zachwycił.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bracia, nie jesteście w ciemności, aby on dzień was miał jako złodziej zastać.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bracia, nie jesteście w ciemnościach, aby ów dzień miał was zaskoczyć jak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bracia, nie jesteście w ciemności, aby was dzień ten jak złodziej zaskoczył.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bracia, jednak nie przebywacie w ciemności, aby ten dzień zaskoczył was jak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natomiast, bracia, nie żyjecie w ciemności, aby ów dzień miał was zaskoczyć jak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jednak, bracia, nie znajdujecie się w ciemnościach, tak by ów dzień mógł was zaskoczyć jak złodziej.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jednak, bracia, nie żyjecie w ciemnościach, dlatego ten dzień nie może was zaskoczyć jak złodziej.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bracia nie przebywacie w ciemnościach, aby ten dzień miał was zaskoczyć jak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брати, не в темряві, щоб той день зскочив вас, як злодій.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bracia, nie jesteście w ciemności, aby was ten dzień zaskoczył jak złodziej.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wy, bracia, nie jesteście w ciemności, aby was ten Dzień miał zaskoczyć jak złodziej,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bracia, nie jesteście w ciemności, aby ów dzień miał was zaskoczyć jak złodziei,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wy, przyjaciele, nie żyjecie w ciemności, aby ten dzień zaskoczył was jak złodziej.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26:18&lt;/x&gt;; &lt;x&gt;580 1:13&lt;/x&gt;; &lt;x&gt;670 2:9&lt;/x&gt;; &lt;x&gt;690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dniu powtórnego przyjścia Chrystusa Pana.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"kradnących"; sens: zaskakujący. Metafora złodzieja.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2024-05-20T17:25:59Z</dcterms:modified>
</cp:coreProperties>
</file>