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1"/>
        <w:gridCol w:w="6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Mojżesza, sługi JAHWE,* JAHWE powiedział do Jozuego,** syna Nuna,*** posługującego**** ***** Mojżeszowi: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Mojżesz jest tak tytułowany w &lt;x&gt;60 1:7&lt;/x&gt;, 13, 15;&lt;x&gt;60 8:31&lt;/x&gt;, 33;&lt;x&gt;60 11:12&lt;/x&gt;;&lt;x&gt;60 12:6&lt;/x&gt;;&lt;x&gt;60 13:8&lt;/x&gt;;&lt;x&gt;60 14:7&lt;/x&gt;;&lt;x&gt;60 18:7&lt;/x&gt;;&lt;x&gt;60 22:2&lt;/x&gt;, 4, 5, a Jozue w &lt;x&gt;60 24:29&lt;/x&gt;; &lt;x&gt;70 2:8&lt;/x&gt;. Wyrażenia: sługi JHWH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Baba Bathra 15a autorem Księgi jest Jozue. Księga wspomina o działalności literackiej Jozuego (&lt;x&gt;60 8:32&lt;/x&gt;;&lt;x&gt;60 24:26&lt;/x&gt;), jednak wiele wskazuje na wkład późniejszych pisarzy i redaktorów, np. (1) wyrażenia: do dnia dzisiejszego (&lt;x&gt;60 4:9&lt;/x&gt;;&lt;x&gt;60 5:9&lt;/x&gt;;&lt;x&gt;60 6:25&lt;/x&gt;); (2) wzmianka o Zwoju Prawego (&lt;x&gt;60 10:13&lt;/x&gt;); (3) materiał np. Joz 12. Jozue, </w:t>
      </w:r>
      <w:r>
        <w:rPr>
          <w:rtl/>
        </w:rPr>
        <w:t>יְהֹוׁשּועַ</w:t>
      </w:r>
      <w:r>
        <w:rPr>
          <w:rtl w:val="0"/>
        </w:rPr>
        <w:t xml:space="preserve"> (jehoszua‘), czyli: JHWH jest zbawieniem.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posługującego, </w:t>
      </w:r>
      <w:r>
        <w:rPr>
          <w:rtl/>
        </w:rPr>
        <w:t>מְׁשָרֵת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24:13&lt;/x&gt;; &lt;x&gt;20 32:17&lt;/x&gt;; &lt;x&gt;20 33:11&lt;/x&gt;; &lt;x&gt;40 27:18-19&lt;/x&gt;; &lt;x&gt;50 1:38&lt;/x&gt;; &lt;x&gt;50 3:28&lt;/x&gt;; &lt;x&gt;50 31:23&lt;/x&gt;; &lt;x&gt;50 34:9&lt;/x&gt;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2024-03-28T11:24:03Z</dcterms:modified>
</cp:coreProperties>
</file>