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słowo, w którym Mojżesz, sługa JAHWE, przykazał wam: JAHWE, wasz Bóg, dał wam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polecił wam Mojżesz, sługa JAHWE: JAHWE, wasz Bóg, dał wam już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nakazał wam Mojżesz, sługa JAHWE: JAHWE, wasz Bóg, zapewnił wam odpoczynek i dał wam tę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słowo, które wam rozkazał Mojżesz, sługa Pański, mówiąc: Pan , Bóg wasz, sprawił wam odpoczynienie, i dał wam tę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mowę, którą wam rozkazał Mojżesz, sługa PANSKI, mówiąc: JAHWE Bóg wasz dał wam odpoczynienie i 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rozkaz, jaki dał wam Mojżesz, sługa Pana, gdy rzekł: Pan, Bóg wasz, daje wam odpoczynek i obdarza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rozkazie, który dał wam Mojżesz, sługa Pana: Pan, Bóg wasz, dał wam już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rozkaz, Mojżesza, sługi JAHWE, gdy wam powiedział, że JAHWE, wasz Bóg, dał wam odpoczynek i dał wam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„Przypomnijcie sobie to, co wam polecił Mojżesz, sługa JAHWE: «PAN, wasz Bóg, obdarzy was miejscem odpoczynku i da wam ten kraj».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Wspomnijcie na rozkaz sługi Jahwe, Mojżesza, gdy wam powiedział: Jahwe, Bóg wasz, zapewnia wam odpoczynek i daje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господне слово, яке заповів вам Мойсей раб господний, кажучи: Господь Бог ваш дав вам спочинок і дав вам цю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słowo, które polecił wam Mojżesz, sługa Boży, gdy powiedział: WIEKUISTY, wasz Bóg, użyczył wam pokoju i oddał wam tą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”Trzeba pamiętać o słowie, które Mojżesz, sługa JAHWE, nakazał wam, mówiąc: ʼJAHWE, wasz Bóg, zapewnia wam odpoczynek i dał wam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2024-05-11T03:24:00Z</dcterms:modified>
</cp:coreProperties>
</file>