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słuchaliśmy Mojżesza, tak też będziemy słuchali ciebie. Niech tylko JAHWE, twój Bóg, będzie z tobą, jak był z Mojżeszem.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2024-04-24T15:06:52Z</dcterms:modified>
</cp:coreProperties>
</file>