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4"/>
        <w:gridCol w:w="5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 pięciu królów uciekło i ukryło się w jaskini w pobliżu Makkedy.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królów natomiast, z którymi walczył Jozue, uciekło. Ukryli się w jaskini w pobliżu Makkeda.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 pięciu królów uciekło i skryło się w jaskini w Makkedzie.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uciekło było onych pięć królów, i skryli się w jaskinią przy Maceda.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Uciekli bowiem byli pięć królów i skryli się w jaskini miasta Maceda.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owych królów uciekło i ukryło się w jaskini obok Makkedy.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owych pięciu królów zbiegło i ukryło się w jaskini pod Makkeda.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 pięciu królów uciekło i ukryło się w jaskini w Makkedzie.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pięciu królów uciekło i ukryło się w pieczarze w Makkedzie.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owych królów zbiegło jednak i ukryło się w jaskini Makkedy.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ці пять царі втекли і сховалися в печері що в Макиді.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owych pięciu królów uciekło i ukryli się w jaskini obok Makedy.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owych pięciu królów uciekło i ukryło się w jaskini pod Makkedą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2024-05-05T01:05:09Z</dcterms:modified>
</cp:coreProperties>
</file>