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swojemu słudze Mojżeszowi, a Mojżesz przykazał Jozuemu, tak też Jozue postąpił; nie pominął żadnej rzeczy z tego wszystkiego, co JAHWE przykazał Mojżeszowi.*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swojemu słudze Mojżeszowi, a Mojżesz Jozuemu, tak też Jozue postąpił, nie pominął żadnej rzeczy z tego wszystkiego, co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swemu słudze, tak Mojżesz nakazał Jozuemu i tak Jozue uczynił; nie zaniedbał niczego z tego wszystkiego, co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rozkazał Pan Mojżeszowi, słudze swemu, tak rozkazał Mojżesz Jozuemu; tak też uczynił Jozue, nie opuścił niczego ze wszystkiego, co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JAHWE Mojżeszowi, słudze swemu, tak Mojżesz przykazał Jozuemu, a on wszytko wypełnił: nie opuścił ze wszytkiego przykazania i jednego słowa, które był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Pan nakazał słudze swemu, Mojżeszowi, a Mojżesz nakazał Jozuemu, Jozue wykonał, niczego nie zaniedbując z tego wszystkiego,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 nakazał swemu słudze Mojżeszowi, tak Mojżesz nakazał Jozuemu i tak Jozue postąpił; nie zaniechał niczego z tego wszystkiego,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postąpił zgodnie z tym, co JAHWE nakazał swemu słudze, Mojżeszowi, a Mojżesz polecił Jozuemu. Nie zaniedbał niczego z tego,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JAHWE nakazał Mojżeszowi, swojemu słudze, Mojżesz nakazał Jozuemu, a Jozue to wykonał. Nie sprzeniewierzył się w żadnej sprawie, jaką JAHWE zlecił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[wszystko], co Jahwe nakazał słudze swemu, Mojżeszowi, przekazał Mojżesz Jozuemu, a Jozue wykonał. Nie zaniedbał [uczynić] niczego z tego wszystkiego,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Мойсеєві свому рабові, і Мойсей також заповів Ісусові, і так вчинив Ісус, не переступив нічого з усього, що заповів йому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rozkazał swojemu słudze Mojżeszowi – tak Mojżesz rozkazał Jezusowi, synowi Nuna, a Jezus tak postąpił, nie zaniechując niczego ze wszystkiego, co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nakazał Mojżeszowi, swemu słudze, tak Mojżesz nakazał Jozuemu, i tak Jozue uczynił. Nie opuścił nawet słowa z tego wszystkiego, co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JHWH przykazał Mojżeszowi : wg G: co przykazał mu Mojżesz.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2024-04-29T02:57:42Z</dcterms:modified>
</cp:coreProperties>
</file>