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wznoszącej się przy Seir, aż po BaalGad w Dolinie Libanu pod górami Hermonu – a wszystkich ich królów pojmał i kazał zabić, i uśmiercił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2024-04-29T03:09:51Z</dcterms:modified>
</cp:coreProperties>
</file>