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Wojna Jozuego ze wszystkimi tymi królami trwała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2024-04-28T20:26:46Z</dcterms:modified>
</cp:coreProperties>
</file>