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uczynił im tak, jak powiedział mu JAHWE, (to jest) okulawił ich konie, a ich rydwany spalił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2024-04-29T02:02:27Z</dcterms:modified>
</cp:coreProperties>
</file>