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w bok od Betel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2024-05-05T17:49:26Z</dcterms:modified>
</cp:coreProperties>
</file>