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Jozue zestarzał się i wszedł w (swoje) dni, JAHWE powiedział do niego: Ty się zestarzałeś i wszedłeś w (swoje) dni, a do przejęcia zostało jeszcze bardzo wiele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2024-05-18T23:36:56Z</dcterms:modified>
</cp:coreProperties>
</file>