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plemieniu Lewiego (Mojżesz) nie dał dziedzictwa. Wdzięczne dary składane JAHWE, Bogu Izraela – one są jego dziedzictwem, jak mu to zapowiedział.*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18:20&lt;/x&gt;; &lt;x&gt;50 10:9&lt;/x&gt;; &lt;x&gt;60 14:1-19&lt;/x&gt;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2024-05-18T23:35:15Z</dcterms:modified>
</cp:coreProperties>
</file>