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plemieniu synów Rubena (dziedzictwo),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2024-05-19T00:12:53Z</dcterms:modified>
</cp:coreProperties>
</file>