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8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ziemia, która jeszcze pozostała: wszystkie okręgi* Filistynów i wszyscy Geszuryci**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ziemia do wzięcia: wszystkie okręgi Filistynów i wszyscy Geszuryci,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ziemia, która pozostała: wszystkie okręgi Filistynów i Geszurytów;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ziemia, która pozostawa: Wszystkie granice Filistynów, i wszyscy Gessurytowie,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wszytka Galilea, Filistim i wszytka Gessury.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kraj pozostaje: wszystkie okręgi Filistynów i cały Geszur,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ziemia jeszcze pozostała: wszystkie okręgi Filistynów oraz Geszurytów,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ziemia, która pozostała: wszystkie terytoria Filistynów i cały Geszur,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ziemie, które pozostały: wszystkie okręgi Filistynów i Geszurytów,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ziemia, która pozostała do zdobycia: wszystkie okręgi Filistynów oraz cały kraj Geszurytów,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земля, що осталася: околиці Филистімян, Ґесіра і Хананей,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ziemia, która jeszcze pozostała: Wszystkie okręgi Pelisztinów i cały Geszur,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ziemia, która jeszcze pozostała: wszystkie regiony Filistynów i wszystkie Geszurytów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okręgi, ּ</w:t>
      </w:r>
      <w:r>
        <w:rPr>
          <w:rtl/>
        </w:rPr>
        <w:t>גְלִילֹות</w:t>
      </w:r>
      <w:r>
        <w:rPr>
          <w:rtl w:val="0"/>
        </w:rPr>
        <w:t xml:space="preserve"> , por. &lt;x&gt;60 22:10-11&lt;/x&gt;; &lt;x&gt;330 47:8&lt;/x&gt;; &lt;x&gt;360 4:4&lt;/x&gt;.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cały Geszur, plemiona zamieszkujące  Syrię  na pn  od  terytoriów  Zajordania zajętych przez dwa i połowę plemienia.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3:14&lt;/x&gt;; &lt;x&gt;60 12:5&lt;/x&gt;; &lt;x&gt;60 13:111&lt;/x&gt;; &lt;x&gt;100 3:3&lt;/x&gt;; &lt;x&gt;100 13:37-38&lt;/x&gt;; &lt;x&gt;130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2024-05-26T21:34:30Z</dcterms:modified>
</cp:coreProperties>
</file>