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ich zabitych synowie Izraela* zabili też mieczem wróżbitę Bileama, syna Beora.**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zabitych synowie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22:5&lt;/x&gt;; &lt;x&gt;40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2024-05-26T23:18:28Z</dcterms:modified>
</cp:coreProperties>
</file>