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 to jest potomkom Gada, Mojżesz dał według ich 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Gada, synom Gada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pokoleniu Gad, synom Gadowym, według domów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pokoleniu Gad i synom jego wedle rodów ich osiadłość, której ten jest 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jedną część pokoleniu potomków Gada,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Gadytów dał Mojżesz dziedzictwo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ziemię plemieniu Gada, Gadytom,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plemienia Gada,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pokoleniu Gadytów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Мойсей синам Ґада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pokoleniu Gad, różnym rodom synów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Mojżesz dar plemieniu Gada, synom Gada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2024-05-18T23:35:17Z</dcterms:modified>
</cp:coreProperties>
</file>