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dolinie: Bet-Haram i Bet-Nimra, i Sukkot, i Safon, resztę królestwa Sychona, króla Cheszbonu, Jordan i obszar aż po kraniec morza Kineret za Jordanem, na wschodzie.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2024-05-26T10:07:57Z</dcterms:modified>
</cp:coreProperties>
</file>