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9"/>
        <w:gridCol w:w="1637"/>
        <w:gridCol w:w="6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to, co rozdzielił Mojżesz na stepach Moabu za Jordanem, na wschód od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2024-05-26T13:36:22Z</dcterms:modified>
</cp:coreProperties>
</file>