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Mojżesz nie dał dziedzictwa. JAHWE, Bóg Izraela – On jest ich dziedzictwem, jak im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dziedzictwa. JAHWE, Bóg Izraela — On jest jego dziedzictwem, jak im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pokoleniu Lewiego Mojżesz nie dał dziedzictwa, gdyż JAHWE, Bóg Izraela,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dziedzictwem, jak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pokoleniu Lewi nie dał Mojżesz dziedzictwa; bo Pan, Bóg Izraelski, sam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Lewi nie dał osiadłości: bo JAHWE Bóg Izraelów sam jest osiadłością ich,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dziedzictwa. Pan, Bóg Izraela, jest ich dziedzictwem, jak to sam im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dziedzictwa; Pan, Bóg Izraela, On jest ich dziedzictwem,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Szczepowi Lewiego Mojżesz nie dał dziedzictwa, ponieważ sam JAHWE, Bóg Izraela, jest ich dziedzictwem, jak im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Lewiego nie wyznaczył jednak żadnej części. JAHWE, Bóg Izraela, jest jego dziedzictwem, jak im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żadnego dziedzictwa, Jahwe bowiem, Bóg Izraela, jest ich dziedzictwem, jak im to sam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nie wyznaczył dziedzictwa pokoleniu Lewitów, gdyż WIEKUISTY, Bóg Israela, On jest ich dziedzictwem, tak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Lewitów nie dał Mojżesz dziedzictwa. JAHWE, Bóg Izraela, jest ich dziedzictwem, tak jak im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2024-05-26T10:01:54Z</dcterms:modified>
</cp:coreProperties>
</file>