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plemieniu Lewiego Mojżesz nie dał dziedzictwa. JAHWE, Bóg Izraela – On jest ich dziedzictwem, jak im to zapowiedział.*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18:20&lt;/x&gt;; &lt;x&gt;50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2024-05-26T21:38:12Z</dcterms:modified>
</cp:coreProperties>
</file>