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południa:* cała ziemia kananejska, to jest od Arah,** które należy do Sydończyków, aż do Afek, aż do granicy Amorytów.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Ku południowi, zob. &lt;x&gt;290 43:6&lt;/x&gt;.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to jest od Arah, ּ</w:t>
      </w:r>
      <w:r>
        <w:rPr>
          <w:rtl/>
        </w:rPr>
        <w:t>ומְעָרָה</w:t>
      </w:r>
      <w:r>
        <w:rPr>
          <w:rtl w:val="0"/>
        </w:rPr>
        <w:t xml:space="preserve"> , lub: i Meara (czyli: jaskinia); wg G: od Gazy, ἐναντίον Γάζης,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2024-05-26T19:13:22Z</dcterms:modified>
</cp:coreProperties>
</file>